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02067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Управление образования Ростовского МР</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Скнятиновская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Хромов Е.Н.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Новожилова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Новожилова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2416974)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Скнятиново</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020670" w:id="5"/>
    <w:p>
      <w:pPr>
        <w:sectPr>
          <w:pgSz w:w="11906" w:h="16383" w:orient="portrait"/>
        </w:sectPr>
      </w:pPr>
    </w:p>
    <w:bookmarkEnd w:id="5"/>
    <w:bookmarkEnd w:id="0"/>
    <w:bookmarkStart w:name="block-18020671"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8020671" w:id="8"/>
    <w:p>
      <w:pPr>
        <w:sectPr>
          <w:pgSz w:w="11906" w:h="16383" w:orient="portrait"/>
        </w:sectPr>
      </w:pPr>
    </w:p>
    <w:bookmarkEnd w:id="8"/>
    <w:bookmarkEnd w:id="6"/>
    <w:bookmarkStart w:name="block-18020672"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8020672" w:id="12"/>
    <w:p>
      <w:pPr>
        <w:sectPr>
          <w:pgSz w:w="11906" w:h="16383" w:orient="portrait"/>
        </w:sectPr>
      </w:pPr>
    </w:p>
    <w:bookmarkEnd w:id="12"/>
    <w:bookmarkEnd w:id="9"/>
    <w:bookmarkStart w:name="block-18020673"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8020673" w:id="15"/>
    <w:p>
      <w:pPr>
        <w:sectPr>
          <w:pgSz w:w="11906" w:h="16383" w:orient="portrait"/>
        </w:sectPr>
      </w:pPr>
    </w:p>
    <w:bookmarkEnd w:id="15"/>
    <w:bookmarkEnd w:id="13"/>
    <w:bookmarkStart w:name="block-18020674"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8020674" w:id="17"/>
    <w:p>
      <w:pPr>
        <w:sectPr>
          <w:pgSz w:w="16383" w:h="11906" w:orient="landscape"/>
        </w:sectPr>
      </w:pPr>
    </w:p>
    <w:bookmarkEnd w:id="17"/>
    <w:bookmarkEnd w:id="16"/>
    <w:bookmarkStart w:name="block-18020675"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020675" w:id="19"/>
    <w:p>
      <w:pPr>
        <w:sectPr>
          <w:pgSz w:w="16383" w:h="11906" w:orient="landscape"/>
        </w:sectPr>
      </w:pPr>
    </w:p>
    <w:bookmarkEnd w:id="19"/>
    <w:bookmarkEnd w:id="18"/>
    <w:bookmarkStart w:name="block-18020676"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020676"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