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6 on Linux -->
    <w:p>
      <w:pPr>
        <w:spacing w:before="0" w:after="0" w:line="408"/>
        <w:ind w:left="120"/>
        <w:jc w:val="center"/>
      </w:pPr>
      <w:bookmarkStart w:name="block-1747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Ростовского 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Скнятиновская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Хромов Е.Н.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25177)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с.Скнятиново 2023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4796" w:id="5"/>
    <w:p>
      <w:pPr>
        <w:sectPr>
          <w:pgSz w:w="11906" w:h="16383" w:orient="portrait"/>
        </w:sectPr>
      </w:pPr>
    </w:p>
    <w:bookmarkEnd w:id="5"/>
    <w:bookmarkEnd w:id="0"/>
    <w:bookmarkStart w:name="block-1748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74801" w:id="7"/>
    <w:p>
      <w:pPr>
        <w:sectPr>
          <w:pgSz w:w="11906" w:h="16383" w:orient="portrait"/>
        </w:sectPr>
      </w:pPr>
    </w:p>
    <w:bookmarkEnd w:id="7"/>
    <w:bookmarkEnd w:id="6"/>
    <w:bookmarkStart w:name="block-174802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74802" w:id="9"/>
    <w:p>
      <w:pPr>
        <w:sectPr>
          <w:pgSz w:w="11906" w:h="16383" w:orient="portrait"/>
        </w:sectPr>
      </w:pPr>
    </w:p>
    <w:bookmarkEnd w:id="9"/>
    <w:bookmarkEnd w:id="8"/>
    <w:bookmarkStart w:name="block-174797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4797" w:id="11"/>
    <w:p>
      <w:pPr>
        <w:sectPr>
          <w:pgSz w:w="11906" w:h="16383" w:orient="portrait"/>
        </w:sectPr>
      </w:pPr>
    </w:p>
    <w:bookmarkEnd w:id="11"/>
    <w:bookmarkEnd w:id="10"/>
    <w:bookmarkStart w:name="block-17479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51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168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0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и научный стиль. Жанры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8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339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4798" w:id="13"/>
    <w:p>
      <w:pPr>
        <w:sectPr>
          <w:pgSz w:w="16383" w:h="11906" w:orient="landscape"/>
        </w:sectPr>
      </w:pPr>
    </w:p>
    <w:bookmarkEnd w:id="13"/>
    <w:bookmarkEnd w:id="12"/>
    <w:bookmarkStart w:name="block-17480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5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300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68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4800" w:id="15"/>
    <w:p>
      <w:pPr>
        <w:sectPr>
          <w:pgSz w:w="16383" w:h="11906" w:orient="landscape"/>
        </w:sectPr>
      </w:pPr>
    </w:p>
    <w:bookmarkEnd w:id="15"/>
    <w:bookmarkEnd w:id="14"/>
    <w:bookmarkStart w:name="block-17479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4799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62f2" Type="http://schemas.openxmlformats.org/officeDocument/2006/relationships/hyperlink" Id="rId241"/>
    <Relationship TargetMode="External" Target="https://m.edsoo.ru/fa2682d2" Type="http://schemas.openxmlformats.org/officeDocument/2006/relationships/hyperlink" Id="rId242"/>
    <Relationship TargetMode="External" Target="https://m.edsoo.ru/fa268480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